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22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Ерохина Сергея Ивановича, </w:t>
      </w:r>
      <w:r>
        <w:rPr>
          <w:rStyle w:val="cat-ExternalSystemDefinedgrp-2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зарегистрированного по адресу: </w:t>
      </w:r>
      <w:r>
        <w:rPr>
          <w:rStyle w:val="cat-UserDefinedgrp-2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адресу: </w:t>
      </w:r>
      <w:r>
        <w:rPr>
          <w:rStyle w:val="cat-UserDefinedgrp-28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.04.2024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13.02.2024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9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05.05.2024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05.05.2024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протоколом о доставлении (принудительном препровождении) лица в служебное помещение органа внутренних дел от 05.05.2024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05.05.2024, согласно которым Ерохин С.И. был доставлен в дежурную часть и задержан 05.05.2024 в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Ерохина С.И. от </w:t>
      </w:r>
      <w:r>
        <w:rPr>
          <w:rFonts w:ascii="Times New Roman" w:eastAsia="Times New Roman" w:hAnsi="Times New Roman" w:cs="Times New Roman"/>
          <w:sz w:val="26"/>
          <w:szCs w:val="26"/>
        </w:rPr>
        <w:t>05.05.2024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5rplc-4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13.02.2024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06.05.2024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>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.04.2024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Ерохина Сергея Ивановича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пятнадцать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05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6">
    <w:name w:val="cat-ExternalSystemDefined grp-26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  <w:style w:type="character" w:customStyle="1" w:styleId="cat-UserDefinedgrp-25rplc-20">
    <w:name w:val="cat-UserDefined grp-25 rplc-20"/>
    <w:basedOn w:val="DefaultParagraphFont"/>
  </w:style>
  <w:style w:type="character" w:customStyle="1" w:styleId="cat-UserDefinedgrp-29rplc-29">
    <w:name w:val="cat-UserDefined grp-29 rplc-29"/>
    <w:basedOn w:val="DefaultParagraphFont"/>
  </w:style>
  <w:style w:type="character" w:customStyle="1" w:styleId="cat-UserDefinedgrp-25rplc-41">
    <w:name w:val="cat-UserDefined grp-25 rplc-41"/>
    <w:basedOn w:val="DefaultParagraphFont"/>
  </w:style>
  <w:style w:type="character" w:customStyle="1" w:styleId="cat-UserDefinedgrp-30rplc-57">
    <w:name w:val="cat-UserDefined grp-30 rplc-57"/>
    <w:basedOn w:val="DefaultParagraphFont"/>
  </w:style>
  <w:style w:type="character" w:customStyle="1" w:styleId="cat-UserDefinedgrp-31rplc-60">
    <w:name w:val="cat-UserDefined grp-31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